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 you ask all the questions regarding risk for sexual abuse victimization or sexual abusiveness?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whose gender identity/ gender expression does not match the same sex/ gender they were assigned at birth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reassess inmates risk levels within 30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Inmates are not ___________ for refusing to respond to questions that involve transgender, intersex, mental, phyical or developmental diability answers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Central Booking uses a _______ to protect screening documents and restricted access to those screening 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Disabilities, inmates age, physical build, previous incarceration,criminal history, percieved sexual orientation of inmate, sexual vicimization and whether detention is related to civil immigration what?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Individual born with external gentitalia, internal reproductive organs, chromosome paters that do not fit typical deficntions of male and female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screens for sexual victimization and risk of sexually abusing other inmates within 72 hours of their intake?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supervision does Central Booking use to prevent sight and sound sepration between youthful and adult inmates?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Central Booking will _____ risk screening information to counselors, medical,classifications and will will separate those inmates at high risk of being sexual abusive and sexual victimized.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</dc:title>
  <dcterms:created xsi:type="dcterms:W3CDTF">2021-10-11T14:44:35Z</dcterms:created>
  <dcterms:modified xsi:type="dcterms:W3CDTF">2021-10-11T14:44:35Z</dcterms:modified>
</cp:coreProperties>
</file>