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PREA </w:t>
      </w:r>
    </w:p>
    <w:p>
      <w:pPr>
        <w:pStyle w:val="Questions"/>
      </w:pPr>
      <w:r>
        <w:t xml:space="preserve">1. OEZR RLECETNOA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2. ALUEXS EASBU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CVIMIT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SRRGSEAO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SRPOIN EARP LMNIINAOITE CTA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6. ENAIMT ON ANTEIM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7. AINAETLROTI MIORONT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8. RSAT AMTE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RTISF SERPEODRN ISTUED </w:t>
      </w:r>
      <w:r>
        <w:rPr>
          <w:u w:val="single"/>
        </w:rPr>
        <w:t xml:space="preserve">____________________________</w:t>
      </w:r>
    </w:p>
    <w:p>
      <w:pPr>
        <w:pStyle w:val="Questions"/>
      </w:pPr>
      <w:r>
        <w:t xml:space="preserve">10. ULAXSE TEAASHSRNM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11. TAFFS NO EAIMTN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12. INEVPNOTRE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GOEPIRNTR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PSNIOSVIUER DAN NMRIOIOGTN </w:t>
      </w:r>
      <w:r>
        <w:rPr>
          <w:u w:val="single"/>
        </w:rPr>
        <w:t xml:space="preserve">________________________</w:t>
      </w:r>
    </w:p>
    <w:p>
      <w:pPr>
        <w:pStyle w:val="Questions"/>
      </w:pPr>
      <w:r>
        <w:t xml:space="preserve">15. RAPE PCMAICNEOL NMRGEAA </w:t>
      </w:r>
      <w:r>
        <w:rPr>
          <w:u w:val="single"/>
        </w:rPr>
        <w:t xml:space="preserve">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 </dc:title>
  <dcterms:created xsi:type="dcterms:W3CDTF">2021-10-11T14:44:57Z</dcterms:created>
  <dcterms:modified xsi:type="dcterms:W3CDTF">2021-10-11T14:44:57Z</dcterms:modified>
</cp:coreProperties>
</file>