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act    </w:t>
      </w:r>
      <w:r>
        <w:t xml:space="preserve">   alone    </w:t>
      </w:r>
      <w:r>
        <w:t xml:space="preserve">   cheap    </w:t>
      </w:r>
      <w:r>
        <w:t xml:space="preserve">   comments    </w:t>
      </w:r>
      <w:r>
        <w:t xml:space="preserve">   courage    </w:t>
      </w:r>
      <w:r>
        <w:t xml:space="preserve">   elimination    </w:t>
      </w:r>
      <w:r>
        <w:t xml:space="preserve">   gestures    </w:t>
      </w:r>
      <w:r>
        <w:t xml:space="preserve">   grabbing    </w:t>
      </w:r>
      <w:r>
        <w:t xml:space="preserve">   helpless    </w:t>
      </w:r>
      <w:r>
        <w:t xml:space="preserve">   horseplay    </w:t>
      </w:r>
      <w:r>
        <w:t xml:space="preserve">   lost    </w:t>
      </w:r>
      <w:r>
        <w:t xml:space="preserve">   prison    </w:t>
      </w:r>
      <w:r>
        <w:t xml:space="preserve">   profanity    </w:t>
      </w:r>
      <w:r>
        <w:t xml:space="preserve">   rape    </w:t>
      </w:r>
      <w:r>
        <w:t xml:space="preserve">   report    </w:t>
      </w:r>
      <w:r>
        <w:t xml:space="preserve">   repot    </w:t>
      </w:r>
      <w:r>
        <w:t xml:space="preserve">   safety    </w:t>
      </w:r>
      <w:r>
        <w:t xml:space="preserve">   sickcall slip    </w:t>
      </w:r>
      <w:r>
        <w:t xml:space="preserve">   stop    </w:t>
      </w:r>
      <w:r>
        <w:t xml:space="preserve">   supervisor    </w:t>
      </w:r>
      <w:r>
        <w:t xml:space="preserve">   touched    </w:t>
      </w:r>
      <w:r>
        <w:t xml:space="preserve">   touching    </w:t>
      </w:r>
      <w:r>
        <w:t xml:space="preserve">   unbudsman    </w:t>
      </w:r>
      <w:r>
        <w:t xml:space="preserve">   unwanted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</dc:title>
  <dcterms:created xsi:type="dcterms:W3CDTF">2021-10-11T14:45:04Z</dcterms:created>
  <dcterms:modified xsi:type="dcterms:W3CDTF">2021-10-11T14:45:04Z</dcterms:modified>
</cp:coreProperties>
</file>