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Helpless    </w:t>
      </w:r>
      <w:r>
        <w:t xml:space="preserve">   Coercion    </w:t>
      </w:r>
      <w:r>
        <w:t xml:space="preserve">   Comments    </w:t>
      </w:r>
      <w:r>
        <w:t xml:space="preserve">   Abuse    </w:t>
      </w:r>
      <w:r>
        <w:t xml:space="preserve">   Act    </w:t>
      </w:r>
      <w:r>
        <w:t xml:space="preserve">   Elimination    </w:t>
      </w:r>
      <w:r>
        <w:t xml:space="preserve">   gestures    </w:t>
      </w:r>
      <w:r>
        <w:t xml:space="preserve">   Grievance    </w:t>
      </w:r>
      <w:r>
        <w:t xml:space="preserve">   Harrassment    </w:t>
      </w:r>
      <w:r>
        <w:t xml:space="preserve">   hotline    </w:t>
      </w:r>
      <w:r>
        <w:t xml:space="preserve">   Misconduct    </w:t>
      </w:r>
      <w:r>
        <w:t xml:space="preserve">   PREA    </w:t>
      </w:r>
      <w:r>
        <w:t xml:space="preserve">   prison    </w:t>
      </w:r>
      <w:r>
        <w:t xml:space="preserve">   rape    </w:t>
      </w:r>
      <w:r>
        <w:t xml:space="preserve">   Reporting    </w:t>
      </w:r>
      <w:r>
        <w:t xml:space="preserve">   safety    </w:t>
      </w:r>
      <w:r>
        <w:t xml:space="preserve">   security    </w:t>
      </w:r>
      <w:r>
        <w:t xml:space="preserve">   supervisor    </w:t>
      </w:r>
      <w:r>
        <w:t xml:space="preserve">   touching    </w:t>
      </w:r>
      <w:r>
        <w:t xml:space="preserve">   unwanted    </w:t>
      </w:r>
      <w:r>
        <w:t xml:space="preserve">   Voyeurism    </w:t>
      </w:r>
      <w:r>
        <w:t xml:space="preserve">   waxter    </w:t>
      </w:r>
      <w:r>
        <w:t xml:space="preserve">   Zero Tolerance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 </dc:title>
  <dcterms:created xsi:type="dcterms:W3CDTF">2021-10-11T14:45:15Z</dcterms:created>
  <dcterms:modified xsi:type="dcterms:W3CDTF">2021-10-11T14:45:15Z</dcterms:modified>
</cp:coreProperties>
</file>