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PREFIX:DIS-=NOT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disorganized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disconnect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discontinue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distrust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PREFIX:DIS-=NOT</dc:title>
  <dcterms:created xsi:type="dcterms:W3CDTF">2021-12-07T10:44:55Z</dcterms:created>
  <dcterms:modified xsi:type="dcterms:W3CDTF">2021-12-07T10:44:55Z</dcterms:modified>
</cp:coreProperties>
</file>