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DISCOURAGE    </w:t>
      </w:r>
      <w:r>
        <w:t xml:space="preserve">   UNTIDY    </w:t>
      </w:r>
      <w:r>
        <w:t xml:space="preserve">   INEXPENSIVE    </w:t>
      </w:r>
      <w:r>
        <w:t xml:space="preserve">   DISCONNECT    </w:t>
      </w:r>
      <w:r>
        <w:t xml:space="preserve">   MISTAKE    </w:t>
      </w:r>
      <w:r>
        <w:t xml:space="preserve">   UNKNOWN    </w:t>
      </w:r>
      <w:r>
        <w:t xml:space="preserve">   INFORMAL    </w:t>
      </w:r>
      <w:r>
        <w:t xml:space="preserve">   DISHONEST    </w:t>
      </w:r>
      <w:r>
        <w:t xml:space="preserve">   DISRESPECT    </w:t>
      </w:r>
      <w:r>
        <w:t xml:space="preserve">   MISCHIEF    </w:t>
      </w:r>
      <w:r>
        <w:t xml:space="preserve">   UNFASTEN    </w:t>
      </w:r>
      <w:r>
        <w:t xml:space="preserve">   INHUMAN    </w:t>
      </w:r>
      <w:r>
        <w:t xml:space="preserve">   DISORDER    </w:t>
      </w:r>
      <w:r>
        <w:t xml:space="preserve">   MISFORTUNE    </w:t>
      </w:r>
      <w:r>
        <w:t xml:space="preserve">   UNAWARE    </w:t>
      </w:r>
      <w:r>
        <w:t xml:space="preserve">   INSINCERE    </w:t>
      </w:r>
      <w:r>
        <w:t xml:space="preserve">   INSANE    </w:t>
      </w:r>
      <w:r>
        <w:t xml:space="preserve">   DISEASE    </w:t>
      </w:r>
      <w:r>
        <w:t xml:space="preserve">   MISLEADING    </w:t>
      </w:r>
      <w:r>
        <w:t xml:space="preserve">   UNDRESS    </w:t>
      </w:r>
      <w:r>
        <w:t xml:space="preserve">   INFREQUENT    </w:t>
      </w:r>
      <w:r>
        <w:t xml:space="preserve">   DISBELIEF    </w:t>
      </w:r>
      <w:r>
        <w:t xml:space="preserve">   MISSPELL    </w:t>
      </w:r>
      <w:r>
        <w:t xml:space="preserve">   UNEASY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</dc:title>
  <dcterms:created xsi:type="dcterms:W3CDTF">2021-10-11T14:46:17Z</dcterms:created>
  <dcterms:modified xsi:type="dcterms:W3CDTF">2021-10-11T14:46:17Z</dcterms:modified>
</cp:coreProperties>
</file>