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PREFIXES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J</w:t>
            </w:r>
          </w:p>
        </w:tc>
      </w:tr>
    </w:tbl>
    <w:p>
      <w:pPr>
        <w:pStyle w:val="WordBankSmall"/>
      </w:pPr>
      <w:r>
        <w:t xml:space="preserve">   resell    </w:t>
      </w:r>
      <w:r>
        <w:t xml:space="preserve">   disappear    </w:t>
      </w:r>
      <w:r>
        <w:t xml:space="preserve">   dislike    </w:t>
      </w:r>
      <w:r>
        <w:t xml:space="preserve">   preschool    </w:t>
      </w:r>
      <w:r>
        <w:t xml:space="preserve">   return    </w:t>
      </w:r>
      <w:r>
        <w:t xml:space="preserve">   unafraid    </w:t>
      </w:r>
      <w:r>
        <w:t xml:space="preserve">   preheat    </w:t>
      </w:r>
      <w:r>
        <w:t xml:space="preserve">   disagree    </w:t>
      </w:r>
      <w:r>
        <w:t xml:space="preserve">   repay    </w:t>
      </w:r>
      <w:r>
        <w:t xml:space="preserve">   untied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PREFIXES</dc:title>
  <dcterms:created xsi:type="dcterms:W3CDTF">2021-10-11T14:46:08Z</dcterms:created>
  <dcterms:modified xsi:type="dcterms:W3CDTF">2021-10-11T14:46:08Z</dcterms:modified>
</cp:coreProperties>
</file>