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PRESIDENTS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ADAMS    </w:t>
      </w:r>
      <w:r>
        <w:t xml:space="preserve">   BUCHANAN    </w:t>
      </w:r>
      <w:r>
        <w:t xml:space="preserve">   BUSH    </w:t>
      </w:r>
      <w:r>
        <w:t xml:space="preserve">   CARTER    </w:t>
      </w:r>
      <w:r>
        <w:t xml:space="preserve">   CLEVELAND    </w:t>
      </w:r>
      <w:r>
        <w:t xml:space="preserve">   CLINTON    </w:t>
      </w:r>
      <w:r>
        <w:t xml:space="preserve">   EISENHOWER    </w:t>
      </w:r>
      <w:r>
        <w:t xml:space="preserve">   FILLMORE    </w:t>
      </w:r>
      <w:r>
        <w:t xml:space="preserve">   FORD    </w:t>
      </w:r>
      <w:r>
        <w:t xml:space="preserve">   GARFIELD    </w:t>
      </w:r>
      <w:r>
        <w:t xml:space="preserve">   GRANT    </w:t>
      </w:r>
      <w:r>
        <w:t xml:space="preserve">   HARDING    </w:t>
      </w:r>
      <w:r>
        <w:t xml:space="preserve">   HARRISON    </w:t>
      </w:r>
      <w:r>
        <w:t xml:space="preserve">   HOOVER    </w:t>
      </w:r>
      <w:r>
        <w:t xml:space="preserve">   JACKSON    </w:t>
      </w:r>
      <w:r>
        <w:t xml:space="preserve">   JEFFERSON    </w:t>
      </w:r>
      <w:r>
        <w:t xml:space="preserve">   JOHNSON    </w:t>
      </w:r>
      <w:r>
        <w:t xml:space="preserve">   KENNEDY    </w:t>
      </w:r>
      <w:r>
        <w:t xml:space="preserve">   LINCOLN    </w:t>
      </w:r>
      <w:r>
        <w:t xml:space="preserve">   MADISON    </w:t>
      </w:r>
      <w:r>
        <w:t xml:space="preserve">   MONROE    </w:t>
      </w:r>
      <w:r>
        <w:t xml:space="preserve">   NIXON    </w:t>
      </w:r>
      <w:r>
        <w:t xml:space="preserve">   OBAMA    </w:t>
      </w:r>
      <w:r>
        <w:t xml:space="preserve">   POLK    </w:t>
      </w:r>
      <w:r>
        <w:t xml:space="preserve">   REAGAN    </w:t>
      </w:r>
      <w:r>
        <w:t xml:space="preserve">   ROOSEVELT    </w:t>
      </w:r>
      <w:r>
        <w:t xml:space="preserve">   TAFT    </w:t>
      </w:r>
      <w:r>
        <w:t xml:space="preserve">   TRUMAN    </w:t>
      </w:r>
      <w:r>
        <w:t xml:space="preserve">   WASHINGTON    </w:t>
      </w:r>
      <w:r>
        <w:t xml:space="preserve">   WILSON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PRESIDENTS</dc:title>
  <dcterms:created xsi:type="dcterms:W3CDTF">2021-10-11T14:48:08Z</dcterms:created>
  <dcterms:modified xsi:type="dcterms:W3CDTF">2021-10-11T14:48:08Z</dcterms:modified>
</cp:coreProperties>
</file>