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PRETERITE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disteis    </w:t>
      </w:r>
      <w:r>
        <w:t xml:space="preserve">   dimos    </w:t>
      </w:r>
      <w:r>
        <w:t xml:space="preserve">   dio    </w:t>
      </w:r>
      <w:r>
        <w:t xml:space="preserve">   diste    </w:t>
      </w:r>
      <w:r>
        <w:t xml:space="preserve">   vieron    </w:t>
      </w:r>
      <w:r>
        <w:t xml:space="preserve">   visteis    </w:t>
      </w:r>
      <w:r>
        <w:t xml:space="preserve">   estuvieron    </w:t>
      </w:r>
      <w:r>
        <w:t xml:space="preserve">   viste    </w:t>
      </w:r>
      <w:r>
        <w:t xml:space="preserve">   estuve    </w:t>
      </w:r>
      <w:r>
        <w:t xml:space="preserve">   puse    </w:t>
      </w:r>
      <w:r>
        <w:t xml:space="preserve">   vimos    </w:t>
      </w:r>
      <w:r>
        <w:t xml:space="preserve">   vio    </w:t>
      </w:r>
      <w:r>
        <w:t xml:space="preserve">   pude    </w:t>
      </w:r>
      <w:r>
        <w:t xml:space="preserve">   traje    </w:t>
      </w:r>
      <w:r>
        <w:t xml:space="preserve">   hiciste    </w:t>
      </w:r>
      <w:r>
        <w:t xml:space="preserve">   fueron    </w:t>
      </w:r>
      <w:r>
        <w:t xml:space="preserve">   di    </w:t>
      </w:r>
      <w:r>
        <w:t xml:space="preserve">   vi    </w:t>
      </w:r>
      <w:r>
        <w:t xml:space="preserve">   fuisteis    </w:t>
      </w:r>
      <w:r>
        <w:t xml:space="preserve">   fuimos    </w:t>
      </w:r>
      <w:r>
        <w:t xml:space="preserve">   hice    </w:t>
      </w:r>
      <w:r>
        <w:t xml:space="preserve">   vine    </w:t>
      </w:r>
      <w:r>
        <w:t xml:space="preserve">   quise    </w:t>
      </w:r>
      <w:r>
        <w:t xml:space="preserve">   fue    </w:t>
      </w:r>
      <w:r>
        <w:t xml:space="preserve">   dije    </w:t>
      </w:r>
      <w:r>
        <w:t xml:space="preserve">   fuiste    </w:t>
      </w:r>
      <w:r>
        <w:t xml:space="preserve">   supe    </w:t>
      </w:r>
      <w:r>
        <w:t xml:space="preserve">   fui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WORD SEARCH</dc:title>
  <dcterms:created xsi:type="dcterms:W3CDTF">2021-10-11T14:49:40Z</dcterms:created>
  <dcterms:modified xsi:type="dcterms:W3CDTF">2021-10-11T14:49:40Z</dcterms:modified>
</cp:coreProperties>
</file>