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PRETTY LITTLE LIARS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BREARKS UP ALISON AND THE 4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TOBY'S JOB IN SEASON 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BURRIED BETHANY YOUNG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PARENT KNEW ABOUT ARIA AND EZRA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ALISON AND JESSICAS LAST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IS ALISON DEAD OR ALIVE AND HIDING?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WENT MISSING ON THE LAST DAY/NIGHT OF SUMMER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THOUGHT THAT __________ KILLED WILDERN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DOES THE PERSON DO AFTER A TEXT (A)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EMILY LIKES GIRLS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MR FITZ TEACH AT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STRTED THE 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KILLED SHAUNA?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WAS ALISON NICE TO THE GIRLS?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PRETTY LITTLE LIARS</dc:title>
  <dcterms:created xsi:type="dcterms:W3CDTF">2021-10-11T14:49:42Z</dcterms:created>
  <dcterms:modified xsi:type="dcterms:W3CDTF">2021-10-11T14:49:42Z</dcterms:modified>
</cp:coreProperties>
</file>