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PRICING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pricing is setting your initial price low to attract as many customers as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pricing gives your product a bargain image.  Customers relate to the first number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ROI is always expressed as a 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discounts offer price reductions outside of the customary buying season.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 pricing gives it an image of better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 price policy is when customers can negotiate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 oriented pricing is where price has no relation to cost or demand but you just price in line with competitors.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Price helps establish competitive edge, profits, and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 pricing is selling several complimentary products at one price.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 pricing is giving the product a real high price as a sign of status.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Value of money placed on good or service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Offering products in a category at certain prices.  Low-medium-high.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pricing is purposely selling a product below cost to attract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formula for ROI is  ______ divided by investment.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= operating expenses divided by gross profit per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pricing is lowering your price for a sale then returning the price to normal.  Most temporary pricing.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demand is when a change in price does not create a change in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oriented pricing is when you determine what customers are willing to pay.  Customers pay different price for the same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 pricing is setting your price initially high when introducing the product to capitalize on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 demand is when a change in price creates a change in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 pricing is when you determine a percentage increase to add to cost.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10 for $10 is an example of ____ pricing.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 discounts provide incentives to buy more.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</dc:title>
  <dcterms:created xsi:type="dcterms:W3CDTF">2021-10-11T14:50:36Z</dcterms:created>
  <dcterms:modified xsi:type="dcterms:W3CDTF">2021-10-11T14:50:36Z</dcterms:modified>
</cp:coreProperties>
</file>