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Gender    </w:t>
      </w:r>
      <w:r>
        <w:t xml:space="preserve">   Respect    </w:t>
      </w:r>
      <w:r>
        <w:t xml:space="preserve">   Straight    </w:t>
      </w:r>
      <w:r>
        <w:t xml:space="preserve">   Homosexual    </w:t>
      </w:r>
      <w:r>
        <w:t xml:space="preserve">   Sexuality    </w:t>
      </w:r>
      <w:r>
        <w:t xml:space="preserve">   Ally    </w:t>
      </w:r>
      <w:r>
        <w:t xml:space="preserve">   Bisexual    </w:t>
      </w:r>
      <w:r>
        <w:t xml:space="preserve">   Bullying    </w:t>
      </w:r>
      <w:r>
        <w:t xml:space="preserve">   Celebration    </w:t>
      </w:r>
      <w:r>
        <w:t xml:space="preserve">   Community    </w:t>
      </w:r>
      <w:r>
        <w:t xml:space="preserve">   Drag King    </w:t>
      </w:r>
      <w:r>
        <w:t xml:space="preserve">   Drag Queen    </w:t>
      </w:r>
      <w:r>
        <w:t xml:space="preserve">   Embrace    </w:t>
      </w:r>
      <w:r>
        <w:t xml:space="preserve">   Gay    </w:t>
      </w:r>
      <w:r>
        <w:t xml:space="preserve">   Lesbian    </w:t>
      </w:r>
      <w:r>
        <w:t xml:space="preserve">   LGBTQ    </w:t>
      </w:r>
      <w:r>
        <w:t xml:space="preserve">   Love    </w:t>
      </w:r>
      <w:r>
        <w:t xml:space="preserve">   Partner    </w:t>
      </w:r>
      <w:r>
        <w:t xml:space="preserve">   Pink Triangle    </w:t>
      </w:r>
      <w:r>
        <w:t xml:space="preserve">   Queer and Questioning    </w:t>
      </w:r>
      <w:r>
        <w:t xml:space="preserve">   Rainbow    </w:t>
      </w:r>
      <w:r>
        <w:t xml:space="preserve">   Resilient    </w:t>
      </w:r>
      <w:r>
        <w:t xml:space="preserve">   Stonewall    </w:t>
      </w:r>
      <w:r>
        <w:t xml:space="preserve">   Supportive    </w:t>
      </w:r>
      <w:r>
        <w:t xml:space="preserve">   Transgendered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Week </dc:title>
  <dcterms:created xsi:type="dcterms:W3CDTF">2021-10-11T14:50:53Z</dcterms:created>
  <dcterms:modified xsi:type="dcterms:W3CDTF">2021-10-11T14:50:53Z</dcterms:modified>
</cp:coreProperties>
</file>