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PRIVACY/COMPLIANCE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report a breach contact this person ASAP.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Tells a healthcare organization how they can/cannot use Protected Health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department safegurds the organizations resposibility to follow various laws and regulations.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set of guidelines by which organizations can judge their attempts to make their electronic systems secure.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Health care legistlation that set national standards for the protection of certain patient information.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Employees are encouraged to do this when they suspect something out of the ordinary or questionable.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HIPAA breach can result in this, depending on the severity.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1-800-829-8523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Preventing unauthorized disclosure of information.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takes place after a HIPAA breach is reported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Disclosute of PHI outside of HIPAA guidelines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thorough examination of systematic controls.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Corporate Punishment for an employee for unlawful disclosure of PHI.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conceal data in (something) by converting it into a code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PRIVACY/COMPLIANCE CROSSWORD</dc:title>
  <dcterms:created xsi:type="dcterms:W3CDTF">2021-10-11T14:51:53Z</dcterms:created>
  <dcterms:modified xsi:type="dcterms:W3CDTF">2021-10-11T14:51:53Z</dcterms:modified>
</cp:coreProperties>
</file>