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PROCESSING OF 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used to remove old paint from metals?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another name for corrosion by oxidation?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metal is formed by mixing two or more metals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process uses electricity  to ccoat metals with annother metal?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metals that contain iron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eating away of metal after water exposure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undercoat of paint, helps paint to stick to metal?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metals which do not contain iron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top coat protects paint from the sun's UV rays?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base coat has visual effects like colour?</w:t>
            </w:r>
          </w:p>
        </w:tc>
      </w:tr>
    </w:tbl>
    <w:p>
      <w:pPr>
        <w:pStyle w:val="WordBankMedium"/>
      </w:pPr>
      <w:r>
        <w:t xml:space="preserve">   Corrosion    </w:t>
      </w:r>
      <w:r>
        <w:t xml:space="preserve">   Ferrous    </w:t>
      </w:r>
      <w:r>
        <w:t xml:space="preserve">   Non-Ferrous    </w:t>
      </w:r>
      <w:r>
        <w:t xml:space="preserve">   Primer    </w:t>
      </w:r>
      <w:r>
        <w:t xml:space="preserve">   Paint    </w:t>
      </w:r>
      <w:r>
        <w:t xml:space="preserve">   Clear coat    </w:t>
      </w:r>
      <w:r>
        <w:t xml:space="preserve">   Rusting    </w:t>
      </w:r>
      <w:r>
        <w:t xml:space="preserve">   Brush    </w:t>
      </w:r>
      <w:r>
        <w:t xml:space="preserve">   Electroplating    </w:t>
      </w:r>
      <w:r>
        <w:t xml:space="preserve">   Alloy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OF METALS</dc:title>
  <dcterms:created xsi:type="dcterms:W3CDTF">2021-10-11T14:54:22Z</dcterms:created>
  <dcterms:modified xsi:type="dcterms:W3CDTF">2021-10-11T14:54:22Z</dcterms:modified>
</cp:coreProperties>
</file>