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PRODUCT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Borrowing option to buy a home, build a new one or refinance.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Credit card with approved limit of $5000 or greater.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Credit card that offers$300 cash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TD entity that deals with Securities and Investment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Borrowing option to make home improvements, consolidate debt, finance education expenses or make large purchases.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richest savings product with the best interest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Payment solutions that help manage, grow and protect customer's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Debit card replacement.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Wire that requires $25 fee.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Account that waives non-TD ATM fees.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Form of Deposit with no wait for paycheck, pension or SS checks to clear.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Free checking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Prepaid card that gives the teens the freedom to spend responsibly.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Savings account that waives monthly maintenance fee for the first 12 months with a recurring transfer from the checking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Banking service that is available anytime and anywhere.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banking by phone more convenient while maintaining the security of the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Benefit of a Visa Signature Credit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that is authorized to transact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quick and simple way to make payments.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Interest bearing checking account with high balance requirement.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Overdraft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Loan type that offers amount between @2000 and $15000 in as little as 48 hours!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Prepaid card with no fee to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Account that requires no minimum balance.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Convenient to withdraw and deposit checks and cash, check balances, transfer funds.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Reloadable prepaid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Credit card that helps build or improve credit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Interest bearing account that requires $250 minimum deposit with no monthly maintenance fee.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Earn unlimited 3X of those on all eligible travel purchases with First Class Signature Credit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Optional overdraft service that authorizes debit card purchases if there is not enough funds on the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Business CD that offers short term and a fixed interest rate.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KNOWLEDGE</dc:title>
  <dcterms:created xsi:type="dcterms:W3CDTF">2021-10-11T14:53:10Z</dcterms:created>
  <dcterms:modified xsi:type="dcterms:W3CDTF">2021-10-11T14:53:10Z</dcterms:modified>
</cp:coreProperties>
</file>