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PROPERTIES OF WAVES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rate at which a vibration occurs that constitutes a wave, either in a material (as in sound waves)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channel used to convey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distance between adjacent peaks (or adjacent troughs) on a wave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each the top of (something such as a hill or wave).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wave vibrating in the direction of propagation.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diminution in the density of something, especially air or a gas.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wave that is an oscillation of matter, and therefore transfers energy through a medium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frequency or wavelength of their oscillations which determines their position in the electromagnetic spectrum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distance between successive crests of a wave, especially points in a sound wave or electromagnetic wave.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wave vibrating at right angles to the direction of its propagation.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measure of its change over a single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intervening substance through which impressions are conveyed to the senses or a force acts on objects at a distance.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reduction in volume (causing an increase in pressure)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WAVES VOCABULARY</dc:title>
  <dcterms:created xsi:type="dcterms:W3CDTF">2021-10-11T14:55:23Z</dcterms:created>
  <dcterms:modified xsi:type="dcterms:W3CDTF">2021-10-11T14:55:23Z</dcterms:modified>
</cp:coreProperties>
</file>