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PROPHETS IN QURAN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ADEM    </w:t>
      </w:r>
      <w:r>
        <w:t xml:space="preserve">   DAVUD    </w:t>
      </w:r>
      <w:r>
        <w:t xml:space="preserve">   ELYESA    </w:t>
      </w:r>
      <w:r>
        <w:t xml:space="preserve">   EYUB    </w:t>
      </w:r>
      <w:r>
        <w:t xml:space="preserve">   HARUN    </w:t>
      </w:r>
      <w:r>
        <w:t xml:space="preserve">   HUD    </w:t>
      </w:r>
      <w:r>
        <w:t xml:space="preserve">   IBRAHIM    </w:t>
      </w:r>
      <w:r>
        <w:t xml:space="preserve">   IDRIS    </w:t>
      </w:r>
      <w:r>
        <w:t xml:space="preserve">   ILYAS    </w:t>
      </w:r>
      <w:r>
        <w:t xml:space="preserve">   ISA    </w:t>
      </w:r>
      <w:r>
        <w:t xml:space="preserve">   ISMAIL    </w:t>
      </w:r>
      <w:r>
        <w:t xml:space="preserve">   LUT    </w:t>
      </w:r>
      <w:r>
        <w:t xml:space="preserve">   MUHAMMED    </w:t>
      </w:r>
      <w:r>
        <w:t xml:space="preserve">   MUSA    </w:t>
      </w:r>
      <w:r>
        <w:t xml:space="preserve">   NUH    </w:t>
      </w:r>
      <w:r>
        <w:t xml:space="preserve">   SALIH    </w:t>
      </w:r>
      <w:r>
        <w:t xml:space="preserve">   SUAYB    </w:t>
      </w:r>
      <w:r>
        <w:t xml:space="preserve">   SULEYMAN    </w:t>
      </w:r>
      <w:r>
        <w:t xml:space="preserve">   YAHYA    </w:t>
      </w:r>
      <w:r>
        <w:t xml:space="preserve">   YAKUB    </w:t>
      </w:r>
      <w:r>
        <w:t xml:space="preserve">   YUNUS    </w:t>
      </w:r>
      <w:r>
        <w:t xml:space="preserve">   YUSUF    </w:t>
      </w:r>
      <w:r>
        <w:t xml:space="preserve">   ZEKERIYYA    </w:t>
      </w:r>
      <w:r>
        <w:t xml:space="preserve">   ZULKIFL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 IN QURAN</dc:title>
  <dcterms:created xsi:type="dcterms:W3CDTF">2021-10-11T14:56:15Z</dcterms:created>
  <dcterms:modified xsi:type="dcterms:W3CDTF">2021-10-11T14:56:15Z</dcterms:modified>
</cp:coreProperties>
</file>