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WHALE    </w:t>
      </w:r>
      <w:r>
        <w:t xml:space="preserve">   SOLOMON    </w:t>
      </w:r>
      <w:r>
        <w:t xml:space="preserve">   SAMUEL    </w:t>
      </w:r>
      <w:r>
        <w:t xml:space="preserve">   SAMSON    </w:t>
      </w:r>
      <w:r>
        <w:t xml:space="preserve">   RUTH    </w:t>
      </w:r>
      <w:r>
        <w:t xml:space="preserve">   QUEENESTHER    </w:t>
      </w:r>
      <w:r>
        <w:t xml:space="preserve">   PHILISTINES    </w:t>
      </w:r>
      <w:r>
        <w:t xml:space="preserve">   NEBUCHADNEZZAR    </w:t>
      </w:r>
      <w:r>
        <w:t xml:space="preserve">   NAOMI    </w:t>
      </w:r>
      <w:r>
        <w:t xml:space="preserve">   MTSINAI    </w:t>
      </w:r>
      <w:r>
        <w:t xml:space="preserve">   MOSES    </w:t>
      </w:r>
      <w:r>
        <w:t xml:space="preserve">   JOSHUA    </w:t>
      </w:r>
      <w:r>
        <w:t xml:space="preserve">   JONATHAN    </w:t>
      </w:r>
      <w:r>
        <w:t xml:space="preserve">   JONAH    </w:t>
      </w:r>
      <w:r>
        <w:t xml:space="preserve">   JEREMIAH    </w:t>
      </w:r>
      <w:r>
        <w:t xml:space="preserve">   ISRAELITES    </w:t>
      </w:r>
      <w:r>
        <w:t xml:space="preserve">   ISAIAH    </w:t>
      </w:r>
      <w:r>
        <w:t xml:space="preserve">   ELIJAH    </w:t>
      </w:r>
      <w:r>
        <w:t xml:space="preserve">   DELILAH    </w:t>
      </w:r>
      <w:r>
        <w:t xml:space="preserve">   DEBORAH    </w:t>
      </w:r>
      <w:r>
        <w:t xml:space="preserve">   DAVID    </w:t>
      </w:r>
      <w:r>
        <w:t xml:space="preserve">   DANIEL    </w:t>
      </w:r>
      <w:r>
        <w:t xml:space="preserve">   CALEB    </w:t>
      </w:r>
      <w:r>
        <w:t xml:space="preserve">   BATHSHEBA    </w:t>
      </w:r>
      <w:r>
        <w:t xml:space="preserve">   AARON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PROPHETS</dc:title>
  <dcterms:created xsi:type="dcterms:W3CDTF">2021-10-11T14:55:44Z</dcterms:created>
  <dcterms:modified xsi:type="dcterms:W3CDTF">2021-10-11T14:55:44Z</dcterms:modified>
</cp:coreProperties>
</file>