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PROTEIN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Hindus believe these animals are sacred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Protein is needed for .....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bean with a high biological value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Proteins are made up of .....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happens to protein on cooking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Beans, Peas, Lentils ....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amino acids not made by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0-5 .C is the temperature of what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Meat for Jews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meat subsitute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PROTEIN </dc:title>
  <dcterms:created xsi:type="dcterms:W3CDTF">2021-10-11T14:56:52Z</dcterms:created>
  <dcterms:modified xsi:type="dcterms:W3CDTF">2021-10-11T14:56:52Z</dcterms:modified>
</cp:coreProperties>
</file>