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PROTESTANT REFORMATION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John Calvin    </w:t>
      </w:r>
      <w:r>
        <w:t xml:space="preserve">   Pope Leo x    </w:t>
      </w:r>
      <w:r>
        <w:t xml:space="preserve">   Inculcates    </w:t>
      </w:r>
      <w:r>
        <w:t xml:space="preserve">   Martin Luther    </w:t>
      </w:r>
      <w:r>
        <w:t xml:space="preserve">   catholic church    </w:t>
      </w:r>
      <w:r>
        <w:t xml:space="preserve">   German monk    </w:t>
      </w:r>
      <w:r>
        <w:t xml:space="preserve">   Rome    </w:t>
      </w:r>
      <w:r>
        <w:t xml:space="preserve">   excommunicate    </w:t>
      </w:r>
      <w:r>
        <w:t xml:space="preserve">   Preast    </w:t>
      </w:r>
      <w:r>
        <w:t xml:space="preserve">   indulgences    </w:t>
      </w:r>
      <w:r>
        <w:t xml:space="preserve">   humanism    </w:t>
      </w:r>
      <w:r>
        <w:t xml:space="preserve">   studied bible    </w:t>
      </w:r>
      <w:r>
        <w:t xml:space="preserve">   europe    </w:t>
      </w:r>
      <w:r>
        <w:t xml:space="preserve">   ninety five these    </w:t>
      </w:r>
      <w:r>
        <w:t xml:space="preserve">   Orthodox    </w:t>
      </w:r>
      <w:r>
        <w:t xml:space="preserve">   Printing Press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PROTESTANT REFORMATION</dc:title>
  <dcterms:created xsi:type="dcterms:W3CDTF">2021-10-11T14:57:25Z</dcterms:created>
  <dcterms:modified xsi:type="dcterms:W3CDTF">2021-10-11T14:57:25Z</dcterms:modified>
</cp:coreProperties>
</file>