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PROTISTS &amp; FUNGI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colored patch growing on a tree or tree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consists of many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organelle unique to plant cells that contains chlorophyll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consist of a singular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mushroom or mold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sexual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membrane enclosed cell vacuole with a digestive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organism that is consisting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fleas on your dog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 AND GREEN BACTIERIA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thread like filaments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vacuole in some protozoan that expels liquid on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WHIP LIKE 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is able to form nutritional organic substances from simple inorganic substances such as carbon dioxide.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female anopheles mosquitos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FOUND IN LINING OF TRACHEA  , WIND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organism deriving its nutritional requirements from complex organic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containing spores like a mushroom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food goes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thin skin or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symbiosis that is beneficial to both organisms involved.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EUKARYOTE ( NOT THE ANSWER)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stigma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PSEUDOPODIUM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PROTISTS &amp; FUNGI</dc:title>
  <dcterms:created xsi:type="dcterms:W3CDTF">2021-10-11T14:56:52Z</dcterms:created>
  <dcterms:modified xsi:type="dcterms:W3CDTF">2021-10-11T14:56:52Z</dcterms:modified>
</cp:coreProperties>
</file>