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PROTON PUMP INHIBITORS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generic name for prevacid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swallow tablets whole, do not ____ or chew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generic name for Prilosec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few side effects in ____ _____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lower doses in 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 Pylori is treated using PPI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side effect of PPI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 levels of coumadin, valium, and dilantin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 not take with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assess ____ pain before and after administration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take ___ meals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suppresses _____ _____ by inhibiting the enzyme system in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esomeprazole (Nexium): delayed release, 1 hr ac meal, "_____ pill"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monitor ____ studies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uses of PPI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capsules should be taken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trade name for pantoprazole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trade name for esomeprazole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classification of PPI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take on regular basis, not only when ___ occurs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PROTON PUMP INHIBITORS</dc:title>
  <dcterms:created xsi:type="dcterms:W3CDTF">2021-10-11T14:57:13Z</dcterms:created>
  <dcterms:modified xsi:type="dcterms:W3CDTF">2021-10-11T14:57:13Z</dcterms:modified>
</cp:coreProperties>
</file>