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PROVINCES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Toronto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Quebec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Fredericton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Winnipeg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Victoria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Halifax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St. John's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Yellowknife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Charlottetown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Edmonton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Iqaluit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Whitehorse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PROVINCES</dc:title>
  <dcterms:created xsi:type="dcterms:W3CDTF">2021-10-11T14:57:39Z</dcterms:created>
  <dcterms:modified xsi:type="dcterms:W3CDTF">2021-10-11T14:57:39Z</dcterms:modified>
</cp:coreProperties>
</file>