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PROVINSIES EN HUL HOOFSTEDE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MAFIKENG    </w:t>
      </w:r>
      <w:r>
        <w:t xml:space="preserve">   JOHANNESBURG    </w:t>
      </w:r>
      <w:r>
        <w:t xml:space="preserve">   BLOEMFONTEIN    </w:t>
      </w:r>
      <w:r>
        <w:t xml:space="preserve">   KIMBERLEY    </w:t>
      </w:r>
      <w:r>
        <w:t xml:space="preserve">   KAAPSTAD    </w:t>
      </w:r>
      <w:r>
        <w:t xml:space="preserve">   BISHO    </w:t>
      </w:r>
      <w:r>
        <w:t xml:space="preserve">   PIETERMARITZBURG    </w:t>
      </w:r>
      <w:r>
        <w:t xml:space="preserve">   MBOMBELA    </w:t>
      </w:r>
      <w:r>
        <w:t xml:space="preserve">   POLOKWANE    </w:t>
      </w:r>
      <w:r>
        <w:t xml:space="preserve">   VRYSTAAT    </w:t>
      </w:r>
      <w:r>
        <w:t xml:space="preserve">   LIMPOPO    </w:t>
      </w:r>
      <w:r>
        <w:t xml:space="preserve">   KWAZULU-NATAL    </w:t>
      </w:r>
      <w:r>
        <w:t xml:space="preserve">   MPUMALANGA    </w:t>
      </w:r>
      <w:r>
        <w:t xml:space="preserve">   GAUTENG    </w:t>
      </w:r>
      <w:r>
        <w:t xml:space="preserve">   NOORD-WES    </w:t>
      </w:r>
      <w:r>
        <w:t xml:space="preserve">   NOORD-KAAP    </w:t>
      </w:r>
      <w:r>
        <w:t xml:space="preserve">   WES-KAAP    </w:t>
      </w:r>
      <w:r>
        <w:t xml:space="preserve">   OOS-KAAP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PROVINSIES EN HUL HOOFSTEDE</dc:title>
  <dcterms:created xsi:type="dcterms:W3CDTF">2021-10-11T14:58:05Z</dcterms:created>
  <dcterms:modified xsi:type="dcterms:W3CDTF">2021-10-11T14:58:05Z</dcterms:modified>
</cp:coreProperties>
</file>