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PSALM 91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ANGELS    </w:t>
      </w:r>
      <w:r>
        <w:t xml:space="preserve">   ANSWER    </w:t>
      </w:r>
      <w:r>
        <w:t xml:space="preserve">   DELIVERANCE    </w:t>
      </w:r>
      <w:r>
        <w:t xml:space="preserve">   DWELLS    </w:t>
      </w:r>
      <w:r>
        <w:t xml:space="preserve">   FAITHFULNESS    </w:t>
      </w:r>
      <w:r>
        <w:t xml:space="preserve">   GUARD    </w:t>
      </w:r>
      <w:r>
        <w:t xml:space="preserve">   LONG LIFE    </w:t>
      </w:r>
      <w:r>
        <w:t xml:space="preserve">   LORD    </w:t>
      </w:r>
      <w:r>
        <w:t xml:space="preserve">   LOVE    </w:t>
      </w:r>
      <w:r>
        <w:t xml:space="preserve">   MOST HIGH    </w:t>
      </w:r>
      <w:r>
        <w:t xml:space="preserve">   NO HARM    </w:t>
      </w:r>
      <w:r>
        <w:t xml:space="preserve">   PROTECTION    </w:t>
      </w:r>
      <w:r>
        <w:t xml:space="preserve">   REFUGE    </w:t>
      </w:r>
      <w:r>
        <w:t xml:space="preserve">   RESCUE    </w:t>
      </w:r>
      <w:r>
        <w:t xml:space="preserve">   REST    </w:t>
      </w:r>
      <w:r>
        <w:t xml:space="preserve">   SALVATION    </w:t>
      </w:r>
      <w:r>
        <w:t xml:space="preserve">   SATISFY    </w:t>
      </w:r>
      <w:r>
        <w:t xml:space="preserve">   SHELTER    </w:t>
      </w:r>
      <w:r>
        <w:t xml:space="preserve">   SHIELD    </w:t>
      </w:r>
      <w:r>
        <w:t xml:space="preserve">   TEN THOUSAND    </w:t>
      </w:r>
      <w:r>
        <w:t xml:space="preserve">   TRUST    </w:t>
      </w:r>
      <w:r>
        <w:t xml:space="preserve">   WINGS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PSALM 91</dc:title>
  <dcterms:created xsi:type="dcterms:W3CDTF">2021-10-11T14:58:55Z</dcterms:created>
  <dcterms:modified xsi:type="dcterms:W3CDTF">2021-10-11T14:58:55Z</dcterms:modified>
</cp:coreProperties>
</file>