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RE    </w:t>
      </w:r>
      <w:r>
        <w:t xml:space="preserve">   history    </w:t>
      </w:r>
      <w:r>
        <w:t xml:space="preserve">   english    </w:t>
      </w:r>
      <w:r>
        <w:t xml:space="preserve">   art    </w:t>
      </w:r>
      <w:r>
        <w:t xml:space="preserve">   maths    </w:t>
      </w:r>
      <w:r>
        <w:t xml:space="preserve">   science    </w:t>
      </w:r>
      <w:r>
        <w:t xml:space="preserve">   Tech    </w:t>
      </w:r>
      <w:r>
        <w:t xml:space="preserve">   PE    </w:t>
      </w:r>
      <w:r>
        <w:t xml:space="preserve">   Teachers    </w:t>
      </w:r>
      <w:r>
        <w:t xml:space="preserve">   responsible    </w:t>
      </w:r>
      <w:r>
        <w:t xml:space="preserve">   successful    </w:t>
      </w:r>
      <w:r>
        <w:t xml:space="preserve">   effective    </w:t>
      </w:r>
      <w:r>
        <w:t xml:space="preserve">   Confident    </w:t>
      </w:r>
      <w:r>
        <w:t xml:space="preserve">   notes    </w:t>
      </w:r>
      <w:r>
        <w:t xml:space="preserve">   planner    </w:t>
      </w:r>
      <w:r>
        <w:t xml:space="preserve">   solvent abuse    </w:t>
      </w:r>
      <w:r>
        <w:t xml:space="preserve">   behaviour    </w:t>
      </w:r>
      <w:r>
        <w:t xml:space="preserve">   uniform    </w:t>
      </w:r>
      <w:r>
        <w:t xml:space="preserve">   attendance    </w:t>
      </w:r>
      <w:r>
        <w:t xml:space="preserve">   bullying    </w:t>
      </w:r>
      <w:r>
        <w:t xml:space="preserve">   study    </w:t>
      </w:r>
      <w:r>
        <w:t xml:space="preserve">   Homework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</dc:title>
  <dcterms:created xsi:type="dcterms:W3CDTF">2021-10-11T14:57:47Z</dcterms:created>
  <dcterms:modified xsi:type="dcterms:W3CDTF">2021-10-11T14:57:47Z</dcterms:modified>
</cp:coreProperties>
</file>