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PSSA 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of greatest emotional intensity, interest, or suspence in a narrative; turning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central struggle between opposing forces in a story or 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a plot that concludes the falling action by revealing or suggesting the outcome of the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emotional quality or atmosphere of a story or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reference in a work of literature to a well known character, place, or situartion in history, politics, or science or from another wrok of literature, music, or 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Mode of writing that tells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figurative language term for an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figure of speech in which an animal, object, or idea is given human form or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use of images to represent internal realities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Pairs of words that have opposite, or nearly opposite,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prose narrative in which situations and characters are invented by 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main idea of the story. Usually expressed asa a general statement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methods a writer uses to develop the personality of the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that emphasizes sensory impressions to help the reader of a literary work see, hear, feel, smell, and taste the scenes desrcibed in the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use of clues by an author to prepare readers for events that will happen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figure of speech that compares or equates seeminglingy unlike things. Implies the comparison rather than stating it with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term for words that mean the same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relationship of the narrator, or storyteller, to the story (1st or 3rd)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the plot in which the characters, setting, and situation are introduced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figure of speech using like or as to compare seemingly unlike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term for when the opposite of what is expected or said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attitude of the narrator toward the subject, ideas, theme, or characters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PSSA Literary Terms</dc:title>
  <dcterms:created xsi:type="dcterms:W3CDTF">2021-10-11T14:58:14Z</dcterms:created>
  <dcterms:modified xsi:type="dcterms:W3CDTF">2021-10-11T14:58:14Z</dcterms:modified>
</cp:coreProperties>
</file>