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 Ch. 9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learning where associations are made between a natural response and a new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Receiving tokens or points for good behavior (effective strategy)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Learning sequenced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reinforcement Something unpleasant is removed after the appropriate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Rewarding any act similar to the desired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Learning from the consequences of behavior (rewards/punishments)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Behaviorist responsible for working with "Little Albert"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behavior is learned by observing or imitating the behavior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Sudden reappearance of a conditioned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Responding similarly to range of similar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Ability to respond differently to similar but distinct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Gradual disappearance of a conditioned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reinforcement where something desirable is added after the appropriate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Pavlov's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Ch. 9 Crossword Puzzle</dc:title>
  <dcterms:created xsi:type="dcterms:W3CDTF">2021-10-11T14:58:43Z</dcterms:created>
  <dcterms:modified xsi:type="dcterms:W3CDTF">2021-10-11T14:58:43Z</dcterms:modified>
</cp:coreProperties>
</file>