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P.S. 54 Class of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CLARA    </w:t>
      </w:r>
      <w:r>
        <w:t xml:space="preserve">   CHRISTOPHER    </w:t>
      </w:r>
      <w:r>
        <w:t xml:space="preserve">   CHRISTINA    </w:t>
      </w:r>
      <w:r>
        <w:t xml:space="preserve">   CHLOE    </w:t>
      </w:r>
      <w:r>
        <w:t xml:space="preserve">   BRIANNA    </w:t>
      </w:r>
      <w:r>
        <w:t xml:space="preserve">   BRIAN    </w:t>
      </w:r>
      <w:r>
        <w:t xml:space="preserve">   AYLAH    </w:t>
      </w:r>
      <w:r>
        <w:t xml:space="preserve">   AUSTIN    </w:t>
      </w:r>
      <w:r>
        <w:t xml:space="preserve">   AUDREY    </w:t>
      </w:r>
      <w:r>
        <w:t xml:space="preserve">   ARINA    </w:t>
      </w:r>
      <w:r>
        <w:t xml:space="preserve">   ARIANA    </w:t>
      </w:r>
      <w:r>
        <w:t xml:space="preserve">   ARGETIM    </w:t>
      </w:r>
      <w:r>
        <w:t xml:space="preserve">   ARANE    </w:t>
      </w:r>
      <w:r>
        <w:t xml:space="preserve">   ANTHONY    </w:t>
      </w:r>
      <w:r>
        <w:t xml:space="preserve">   ANOJAN    </w:t>
      </w:r>
      <w:r>
        <w:t xml:space="preserve">   ANGELINA    </w:t>
      </w:r>
      <w:r>
        <w:t xml:space="preserve">   AMY    </w:t>
      </w:r>
      <w:r>
        <w:t xml:space="preserve">   AMEER    </w:t>
      </w:r>
      <w:r>
        <w:t xml:space="preserve">   ALYSSA    </w:t>
      </w:r>
      <w:r>
        <w:t xml:space="preserve">   ALLIE    </w:t>
      </w:r>
      <w:r>
        <w:t xml:space="preserve">   ALEXANDRA    </w:t>
      </w:r>
      <w:r>
        <w:t xml:space="preserve">   ALEXANDER    </w:t>
      </w:r>
      <w:r>
        <w:t xml:space="preserve">   ALANAH     </w:t>
      </w:r>
      <w:r>
        <w:t xml:space="preserve">   AKILA    </w:t>
      </w:r>
      <w:r>
        <w:t xml:space="preserve">   AGONA    </w:t>
      </w:r>
      <w:r>
        <w:t xml:space="preserve">   ADRITA    </w:t>
      </w:r>
      <w:r>
        <w:t xml:space="preserve">   ADELINA    </w:t>
      </w:r>
      <w:r>
        <w:t xml:space="preserve">   ADAM     </w:t>
      </w:r>
      <w:r>
        <w:t xml:space="preserve">   ABRAHAM     </w:t>
      </w:r>
      <w:r>
        <w:t xml:space="preserve">   AARIN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P.S. 54 Class of 2015</dc:title>
  <dcterms:created xsi:type="dcterms:W3CDTF">2021-10-11T13:56:52Z</dcterms:created>
  <dcterms:modified xsi:type="dcterms:W3CDTF">2021-10-11T13:56:52Z</dcterms:modified>
</cp:coreProperties>
</file>