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PTSD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Abandoned    </w:t>
      </w:r>
      <w:r>
        <w:t xml:space="preserve">   Anxiety    </w:t>
      </w:r>
      <w:r>
        <w:t xml:space="preserve">   Depression    </w:t>
      </w:r>
      <w:r>
        <w:t xml:space="preserve">   EMDR    </w:t>
      </w:r>
      <w:r>
        <w:t xml:space="preserve">   Fear    </w:t>
      </w:r>
      <w:r>
        <w:t xml:space="preserve">   Flashbacks    </w:t>
      </w:r>
      <w:r>
        <w:t xml:space="preserve">   Guilty    </w:t>
      </w:r>
      <w:r>
        <w:t xml:space="preserve">   Helpless    </w:t>
      </w:r>
      <w:r>
        <w:t xml:space="preserve">   Memories    </w:t>
      </w:r>
      <w:r>
        <w:t xml:space="preserve">   Mental Illness    </w:t>
      </w:r>
      <w:r>
        <w:t xml:space="preserve">   Nightmares    </w:t>
      </w:r>
      <w:r>
        <w:t xml:space="preserve">   Psychological    </w:t>
      </w:r>
      <w:r>
        <w:t xml:space="preserve">   Psychotherapy    </w:t>
      </w:r>
      <w:r>
        <w:t xml:space="preserve">   PTSD    </w:t>
      </w:r>
      <w:r>
        <w:t xml:space="preserve">   rejected    </w:t>
      </w:r>
      <w:r>
        <w:t xml:space="preserve">   Self Blame    </w:t>
      </w:r>
      <w:r>
        <w:t xml:space="preserve">   Shame    </w:t>
      </w:r>
      <w:r>
        <w:t xml:space="preserve">   stress    </w:t>
      </w:r>
      <w:r>
        <w:t xml:space="preserve">   Therapy    </w:t>
      </w:r>
      <w:r>
        <w:t xml:space="preserve">   Trauma    </w:t>
      </w:r>
      <w:r>
        <w:t xml:space="preserve">   violence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PTSD</dc:title>
  <dcterms:created xsi:type="dcterms:W3CDTF">2021-10-11T15:00:39Z</dcterms:created>
  <dcterms:modified xsi:type="dcterms:W3CDTF">2021-10-11T15:00:39Z</dcterms:modified>
</cp:coreProperties>
</file>