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PTSD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ENDURE    </w:t>
      </w:r>
      <w:r>
        <w:t xml:space="preserve">   ILLNESS    </w:t>
      </w:r>
      <w:r>
        <w:t xml:space="preserve">   SIGNS    </w:t>
      </w:r>
      <w:r>
        <w:t xml:space="preserve">   STIGMA    </w:t>
      </w:r>
      <w:r>
        <w:t xml:space="preserve">   PREVENTION    </w:t>
      </w:r>
      <w:r>
        <w:t xml:space="preserve">   ASSISTANCE    </w:t>
      </w:r>
      <w:r>
        <w:t xml:space="preserve">   COUNSELING    </w:t>
      </w:r>
      <w:r>
        <w:t xml:space="preserve">   CONTROL    </w:t>
      </w:r>
      <w:r>
        <w:t xml:space="preserve">   HELP    </w:t>
      </w:r>
      <w:r>
        <w:t xml:space="preserve">   RECOVER    </w:t>
      </w:r>
      <w:r>
        <w:t xml:space="preserve">   RESILIENCE    </w:t>
      </w:r>
      <w:r>
        <w:t xml:space="preserve">   SUPPORTGROUP    </w:t>
      </w:r>
      <w:r>
        <w:t xml:space="preserve">   TREATMENT    </w:t>
      </w:r>
      <w:r>
        <w:t xml:space="preserve">   TRAUMA    </w:t>
      </w:r>
      <w:r>
        <w:t xml:space="preserve">   THERAPY    </w:t>
      </w:r>
      <w:r>
        <w:t xml:space="preserve">   PERSPECTIVE    </w:t>
      </w:r>
      <w:r>
        <w:t xml:space="preserve">   MENTAL HEALTH    </w:t>
      </w:r>
      <w:r>
        <w:t xml:space="preserve">   LEARNING    </w:t>
      </w:r>
      <w:r>
        <w:t xml:space="preserve">   ANGER    </w:t>
      </w:r>
      <w:r>
        <w:t xml:space="preserve">   ANXIETY    </w:t>
      </w:r>
      <w:r>
        <w:t xml:space="preserve">   DEPRESSION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PTSD AWARENESS</dc:title>
  <dcterms:created xsi:type="dcterms:W3CDTF">2021-10-11T15:01:16Z</dcterms:created>
  <dcterms:modified xsi:type="dcterms:W3CDTF">2021-10-11T15:01:16Z</dcterms:modified>
</cp:coreProperties>
</file>