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PTSD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agression    </w:t>
      </w:r>
      <w:r>
        <w:t xml:space="preserve">   anger    </w:t>
      </w:r>
      <w:r>
        <w:t xml:space="preserve">   behavioral    </w:t>
      </w:r>
      <w:r>
        <w:t xml:space="preserve">   blackouts    </w:t>
      </w:r>
      <w:r>
        <w:t xml:space="preserve">   emotional distress    </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<w:r>
        <w:t xml:space="preserve">   hostility    </w:t>
      </w:r>
      <w:r>
        <w:t xml:space="preserve">   lonliness    </w:t>
      </w:r>
      <w:r>
        <w:t xml:space="preserve">   mistrust    </w:t>
      </w:r>
      <w:r>
        <w:t xml:space="preserve">   mood    </w:t>
      </w:r>
      <w:r>
        <w:t xml:space="preserve">   panic attacks    </w:t>
      </w:r>
      <w:r>
        <w:t xml:space="preserve">   self harm    </w:t>
      </w:r>
      <w:r>
        <w:t xml:space="preserve">   sepression    </w:t>
      </w:r>
      <w:r>
        <w:t xml:space="preserve">   social isolation    </w:t>
      </w:r>
      <w:r>
        <w:t xml:space="preserve">   stress    </w:t>
      </w:r>
      <w:r>
        <w:t xml:space="preserve">   suicidal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 Symptoms</dc:title>
  <dcterms:created xsi:type="dcterms:W3CDTF">2021-10-11T14:59:59Z</dcterms:created>
  <dcterms:modified xsi:type="dcterms:W3CDTF">2021-10-11T14:59:59Z</dcterms:modified>
</cp:coreProperties>
</file>