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PTSD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Agression    </w:t>
      </w:r>
      <w:r>
        <w:t xml:space="preserve">   Anger    </w:t>
      </w:r>
      <w:r>
        <w:t xml:space="preserve">   Anxiety    </w:t>
      </w:r>
      <w:r>
        <w:t xml:space="preserve">   Behavioral    </w:t>
      </w:r>
      <w:r>
        <w:t xml:space="preserve">   Blackouts    </w:t>
      </w:r>
      <w:r>
        <w:t xml:space="preserve">   Depression    </w:t>
      </w:r>
      <w:r>
        <w:t xml:space="preserve">   Emotional Distress    </w:t>
      </w:r>
      <w:r>
        <w:t xml:space="preserve">   Fear    </w:t>
      </w:r>
      <w:r>
        <w:t xml:space="preserve">   Flashbacks    </w:t>
      </w:r>
      <w:r>
        <w:t xml:space="preserve">   Guilt    </w:t>
      </w:r>
      <w:r>
        <w:t xml:space="preserve">   Hostility    </w:t>
      </w:r>
      <w:r>
        <w:t xml:space="preserve">   loneliness    </w:t>
      </w:r>
      <w:r>
        <w:t xml:space="preserve">   Mistrust    </w:t>
      </w:r>
      <w:r>
        <w:t xml:space="preserve">   Mood    </w:t>
      </w:r>
      <w:r>
        <w:t xml:space="preserve">   Panic Attacks    </w:t>
      </w:r>
      <w:r>
        <w:t xml:space="preserve">   Self Harm    </w:t>
      </w:r>
      <w:r>
        <w:t xml:space="preserve">   Social Isolation    </w:t>
      </w:r>
      <w:r>
        <w:t xml:space="preserve">   Stress    </w:t>
      </w:r>
      <w:r>
        <w:t xml:space="preserve">   Suicidal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PTSD Wordsearch</dc:title>
  <dcterms:created xsi:type="dcterms:W3CDTF">2021-10-11T15:00:50Z</dcterms:created>
  <dcterms:modified xsi:type="dcterms:W3CDTF">2021-10-11T15:00:50Z</dcterms:modified>
</cp:coreProperties>
</file>