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PTSD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fear    </w:t>
      </w:r>
      <w:r>
        <w:t xml:space="preserve">   memories    </w:t>
      </w:r>
      <w:r>
        <w:t xml:space="preserve">   emotional    </w:t>
      </w:r>
      <w:r>
        <w:t xml:space="preserve">   trigger    </w:t>
      </w:r>
      <w:r>
        <w:t xml:space="preserve">   distress    </w:t>
      </w:r>
      <w:r>
        <w:t xml:space="preserve">   horror    </w:t>
      </w:r>
      <w:r>
        <w:t xml:space="preserve">   survivors    </w:t>
      </w:r>
      <w:r>
        <w:t xml:space="preserve">   avoidance    </w:t>
      </w:r>
      <w:r>
        <w:t xml:space="preserve">   hyperarousal    </w:t>
      </w:r>
      <w:r>
        <w:t xml:space="preserve">   support    </w:t>
      </w:r>
      <w:r>
        <w:t xml:space="preserve">   flashbacks    </w:t>
      </w:r>
      <w:r>
        <w:t xml:space="preserve">   guilt    </w:t>
      </w:r>
      <w:r>
        <w:t xml:space="preserve">   therapy    </w:t>
      </w:r>
      <w:r>
        <w:t xml:space="preserve">   depression    </w:t>
      </w:r>
      <w:r>
        <w:t xml:space="preserve">   anxiety    </w:t>
      </w:r>
      <w:r>
        <w:t xml:space="preserve">   comorbid    </w:t>
      </w:r>
      <w:r>
        <w:t xml:space="preserve">   complex    </w:t>
      </w:r>
      <w:r>
        <w:t xml:space="preserve">   stress    </w:t>
      </w:r>
      <w:r>
        <w:t xml:space="preserve">   assualt    </w:t>
      </w:r>
      <w:r>
        <w:t xml:space="preserve">   combat    </w:t>
      </w:r>
      <w:r>
        <w:t xml:space="preserve">   trauma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PTSD</dc:title>
  <dcterms:created xsi:type="dcterms:W3CDTF">2021-10-11T15:00:31Z</dcterms:created>
  <dcterms:modified xsi:type="dcterms:W3CDTF">2021-10-11T15:00:31Z</dcterms:modified>
</cp:coreProperties>
</file>