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PUBERTY // BOYS AND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days is the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Once a month woman get there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a woman has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smell that boys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for a grown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both male and females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comes out of a boys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whos annoying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nickname for pubic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kind of hair grows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whats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 both man and woman have on there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 you call the female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Only a boy has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do boys experience while dreaming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a girl use on her period (option 2 )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for a grown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call the period of time when the body gets ready for ovulation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boys and girls have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hair grows on boys but not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happens to a males voice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are the eggs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Woman have two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a girl use on her period (option 1 )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colour is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the other name for a grown boy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PUBERTY // BOYS AND GIRLS</dc:title>
  <dcterms:created xsi:type="dcterms:W3CDTF">2021-10-11T14:59:34Z</dcterms:created>
  <dcterms:modified xsi:type="dcterms:W3CDTF">2021-10-11T14:59:34Z</dcterms:modified>
</cp:coreProperties>
</file>