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PUBERTY // BOYS AND GIRLS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V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how many days is the cycle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Once a month woman get there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made 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Only a woman has it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smell that boys have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the name for a grown boy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do both male and females have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comes out of a boys penis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whos annoying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is the nickname for pubic hair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made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kind of hair grows during puberty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whats behind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what do both man and woman have on there chest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what do you call the female cycle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Only a boy has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what do boys experience while dreaming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does a girl use on her period (option 2 )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the name for a grown girl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do you call the period of time when the body gets ready for ovulation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does boys and girls have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hair grows on boys but not girls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this happens to a males voice during puberty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where are the eggs stored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Woman have two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does a girl use on her period (option 1 )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what colour is blood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what is the other name for a grown boy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PUBERTY // BOYS AND GIRLS</dc:title>
  <dcterms:created xsi:type="dcterms:W3CDTF">2021-10-11T14:59:35Z</dcterms:created>
  <dcterms:modified xsi:type="dcterms:W3CDTF">2021-10-11T14:59:35Z</dcterms:modified>
</cp:coreProperties>
</file>