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PUT ON THEN, AS GOD'S CHOSEN ONES, HOLY AND BELOVED, COMPASSIONATE HEARTS, KINDNESS, HUMILITY, MEEKNESS, AND PATIENCE.  COLOSSIANS 3:12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COLOSSIANS    </w:t>
      </w:r>
      <w:r>
        <w:t xml:space="preserve">   PATIENCE    </w:t>
      </w:r>
      <w:r>
        <w:t xml:space="preserve">   MEEKNESS    </w:t>
      </w:r>
      <w:r>
        <w:t xml:space="preserve">   HUMILITY    </w:t>
      </w:r>
      <w:r>
        <w:t xml:space="preserve">   KINDNESS    </w:t>
      </w:r>
      <w:r>
        <w:t xml:space="preserve">   HEARTS    </w:t>
      </w:r>
      <w:r>
        <w:t xml:space="preserve">   COMPASSIONATE    </w:t>
      </w:r>
      <w:r>
        <w:t xml:space="preserve">   BELOVED    </w:t>
      </w:r>
      <w:r>
        <w:t xml:space="preserve">   HOLY    </w:t>
      </w:r>
      <w:r>
        <w:t xml:space="preserve">   CHOSEN    </w:t>
      </w:r>
      <w:r>
        <w:t xml:space="preserve">   GOD    </w:t>
      </w:r>
      <w:r>
        <w:t xml:space="preserve">   EUROPE    </w:t>
      </w:r>
      <w:r>
        <w:t xml:space="preserve">   CENTRAL ASIA    </w:t>
      </w:r>
      <w:r>
        <w:t xml:space="preserve">   MISSIONARY    </w:t>
      </w:r>
      <w:r>
        <w:t xml:space="preserve">   LOVE    </w:t>
      </w:r>
      <w:r>
        <w:t xml:space="preserve">   JESUS    </w:t>
      </w:r>
      <w:r>
        <w:t xml:space="preserve">   TELL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ON THEN, AS GOD'S CHOSEN ONES, HOLY AND BELOVED, COMPASSIONATE HEARTS, KINDNESS, HUMILITY, MEEKNESS, AND PATIENCE.  COLOSSIANS 3:12</dc:title>
  <dcterms:created xsi:type="dcterms:W3CDTF">2021-10-11T15:03:30Z</dcterms:created>
  <dcterms:modified xsi:type="dcterms:W3CDTF">2021-10-11T15:03:30Z</dcterms:modified>
</cp:coreProperties>
</file>