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PUZZLE CAKE REAL CAKE WORD SEARCH MADE OUT OF CAKE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barnyard    </w:t>
      </w:r>
      <w:r>
        <w:t xml:space="preserve">   barter    </w:t>
      </w:r>
      <w:r>
        <w:t xml:space="preserve">   carpet    </w:t>
      </w:r>
      <w:r>
        <w:t xml:space="preserve">   carving    </w:t>
      </w:r>
      <w:r>
        <w:t xml:space="preserve">   department    </w:t>
      </w:r>
      <w:r>
        <w:t xml:space="preserve">   farmer    </w:t>
      </w:r>
      <w:r>
        <w:t xml:space="preserve">   garden    </w:t>
      </w:r>
      <w:r>
        <w:t xml:space="preserve">   hardness    </w:t>
      </w:r>
      <w:r>
        <w:t xml:space="preserve">   instructions    </w:t>
      </w:r>
      <w:r>
        <w:t xml:space="preserve">   March    </w:t>
      </w:r>
      <w:r>
        <w:t xml:space="preserve">   marvelous    </w:t>
      </w:r>
      <w:r>
        <w:t xml:space="preserve">   parking    </w:t>
      </w:r>
      <w:r>
        <w:t xml:space="preserve">   parting    </w:t>
      </w:r>
      <w:r>
        <w:t xml:space="preserve">   partner    </w:t>
      </w:r>
      <w:r>
        <w:t xml:space="preserve">   sequence    </w:t>
      </w:r>
      <w:r>
        <w:t xml:space="preserve">   smarter    </w:t>
      </w:r>
      <w:r>
        <w:t xml:space="preserve">   starve    </w:t>
      </w:r>
      <w:r>
        <w:t xml:space="preserve">   tardy    </w:t>
      </w:r>
      <w:r>
        <w:t xml:space="preserve">   tarp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 CAKE REAL CAKE WORD SEARCH MADE OUT OF CAKE</dc:title>
  <dcterms:created xsi:type="dcterms:W3CDTF">2021-10-11T15:02:03Z</dcterms:created>
  <dcterms:modified xsi:type="dcterms:W3CDTF">2021-10-11T15:02:03Z</dcterms:modified>
</cp:coreProperties>
</file>