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 FOR AUGUST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AIR CONDITIONING    </w:t>
      </w:r>
      <w:r>
        <w:t xml:space="preserve">   AMUSEMENT PARKS    </w:t>
      </w:r>
      <w:r>
        <w:t xml:space="preserve">   COLUMBUS SET SAIL    </w:t>
      </w:r>
      <w:r>
        <w:t xml:space="preserve">   FESTIVALS    </w:t>
      </w:r>
      <w:r>
        <w:t xml:space="preserve">   FIRST WORLD WAR STARTED    </w:t>
      </w:r>
      <w:r>
        <w:t xml:space="preserve">   GATHERINGS    </w:t>
      </w:r>
      <w:r>
        <w:t xml:space="preserve">   GEM STONE AGATE    </w:t>
      </w:r>
      <w:r>
        <w:t xml:space="preserve">   GLADIOLUS    </w:t>
      </w:r>
      <w:r>
        <w:t xml:space="preserve">   GOLFING    </w:t>
      </w:r>
      <w:r>
        <w:t xml:space="preserve">   GREAT TRAIN ROBBERY    </w:t>
      </w:r>
      <w:r>
        <w:t xml:space="preserve">   GRILLING    </w:t>
      </w:r>
      <w:r>
        <w:t xml:space="preserve">   HOT    </w:t>
      </w:r>
      <w:r>
        <w:t xml:space="preserve">   HUMID    </w:t>
      </w:r>
      <w:r>
        <w:t xml:space="preserve">   LEMONADE    </w:t>
      </w:r>
      <w:r>
        <w:t xml:space="preserve">   MARTIN LUTHER KING SPEECH    </w:t>
      </w:r>
      <w:r>
        <w:t xml:space="preserve">   MODEL T FORD    </w:t>
      </w:r>
      <w:r>
        <w:t xml:space="preserve">   MONA LISA STOLEN    </w:t>
      </w:r>
      <w:r>
        <w:t xml:space="preserve">   OXYGEN DISCOVERED    </w:t>
      </w:r>
      <w:r>
        <w:t xml:space="preserve">   PARKS    </w:t>
      </w:r>
      <w:r>
        <w:t xml:space="preserve">   PARTIES    </w:t>
      </w:r>
      <w:r>
        <w:t xml:space="preserve">   PICNICS    </w:t>
      </w:r>
      <w:r>
        <w:t xml:space="preserve">   POOL    </w:t>
      </w:r>
      <w:r>
        <w:t xml:space="preserve">   PRINCESS DIANA KILLED    </w:t>
      </w:r>
      <w:r>
        <w:t xml:space="preserve">   RAINLESS    </w:t>
      </w:r>
      <w:r>
        <w:t xml:space="preserve">   RED CROSS FOUNDED    </w:t>
      </w:r>
      <w:r>
        <w:t xml:space="preserve">   REUNIONS    </w:t>
      </w:r>
      <w:r>
        <w:t xml:space="preserve">   SECOND WORLD WAR ENDS    </w:t>
      </w:r>
      <w:r>
        <w:t xml:space="preserve">   SUNSCREEN    </w:t>
      </w:r>
      <w:r>
        <w:t xml:space="preserve">   SWIMMING    </w:t>
      </w:r>
      <w:r>
        <w:t xml:space="preserve">   VACATION    </w:t>
      </w:r>
      <w:r>
        <w:t xml:space="preserve">   VICTORY OVER JAPAN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FOR AUGUST</dc:title>
  <dcterms:created xsi:type="dcterms:W3CDTF">2021-10-11T15:02:09Z</dcterms:created>
  <dcterms:modified xsi:type="dcterms:W3CDTF">2021-10-11T15:02:09Z</dcterms:modified>
</cp:coreProperties>
</file>