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PWA Projects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Park Street Bridge    </w:t>
      </w:r>
      <w:r>
        <w:t xml:space="preserve">   Parker Dam    </w:t>
      </w:r>
      <w:r>
        <w:t xml:space="preserve">   Overseas Highway    </w:t>
      </w:r>
      <w:r>
        <w:t xml:space="preserve">   Outer Drive Bridge    </w:t>
      </w:r>
      <w:r>
        <w:t xml:space="preserve">   U of M    </w:t>
      </w:r>
      <w:r>
        <w:t xml:space="preserve">   Ellis Island Ferry Terminal    </w:t>
      </w:r>
      <w:r>
        <w:t xml:space="preserve">   P Street Bridge    </w:t>
      </w:r>
      <w:r>
        <w:t xml:space="preserve">   Oregon State Capitol    </w:t>
      </w:r>
      <w:r>
        <w:t xml:space="preserve">   Albany High School    </w:t>
      </w:r>
      <w:r>
        <w:t xml:space="preserve">   Georgia Tech    </w:t>
      </w:r>
      <w:r>
        <w:t xml:space="preserve">   Freedman's Hospital    </w:t>
      </w:r>
      <w:r>
        <w:t xml:space="preserve">   Franklin Park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PWA Projects</dc:title>
  <dcterms:created xsi:type="dcterms:W3CDTF">2021-10-11T15:02:50Z</dcterms:created>
  <dcterms:modified xsi:type="dcterms:W3CDTF">2021-10-11T15:02:50Z</dcterms:modified>
</cp:coreProperties>
</file>