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PWPLS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raven     </w:t>
      </w:r>
      <w:r>
        <w:t xml:space="preserve">   Armone     </w:t>
      </w:r>
      <w:r>
        <w:t xml:space="preserve">   angela    </w:t>
      </w:r>
      <w:r>
        <w:t xml:space="preserve">   ava    </w:t>
      </w:r>
      <w:r>
        <w:t xml:space="preserve">   cameran    </w:t>
      </w:r>
      <w:r>
        <w:t xml:space="preserve">   carl    </w:t>
      </w:r>
      <w:r>
        <w:t xml:space="preserve">   cece    </w:t>
      </w:r>
      <w:r>
        <w:t xml:space="preserve">   cordairo    </w:t>
      </w:r>
      <w:r>
        <w:t xml:space="preserve">   fawn    </w:t>
      </w:r>
      <w:r>
        <w:t xml:space="preserve">   hollingsworth    </w:t>
      </w:r>
      <w:r>
        <w:t xml:space="preserve">   nate    </w:t>
      </w:r>
      <w:r>
        <w:t xml:space="preserve">   Rob    </w:t>
      </w:r>
      <w:r>
        <w:t xml:space="preserve">   sebrina    </w:t>
      </w:r>
      <w:r>
        <w:t xml:space="preserve">   taylor    </w:t>
      </w:r>
      <w:r>
        <w:t xml:space="preserve">   terance    </w:t>
      </w:r>
      <w:r>
        <w:t xml:space="preserve">   tina    </w:t>
      </w:r>
      <w:r>
        <w:t xml:space="preserve">   trey    </w:t>
      </w:r>
      <w:r>
        <w:t xml:space="preserve">   yolanda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PWPLS</dc:title>
  <dcterms:created xsi:type="dcterms:W3CDTF">2021-10-11T15:02:53Z</dcterms:created>
  <dcterms:modified xsi:type="dcterms:W3CDTF">2021-10-11T15:02:53Z</dcterms:modified>
</cp:coreProperties>
</file>