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P-Z (Last 14 Words)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parody    </w:t>
      </w:r>
      <w:r>
        <w:t xml:space="preserve">   personification    </w:t>
      </w:r>
      <w:r>
        <w:t xml:space="preserve">   plot    </w:t>
      </w:r>
      <w:r>
        <w:t xml:space="preserve">   point of view    </w:t>
      </w:r>
      <w:r>
        <w:t xml:space="preserve">   protagonist    </w:t>
      </w:r>
      <w:r>
        <w:t xml:space="preserve">   quatrain    </w:t>
      </w:r>
      <w:r>
        <w:t xml:space="preserve">   recognition    </w:t>
      </w:r>
      <w:r>
        <w:t xml:space="preserve">   resolution    </w:t>
      </w:r>
      <w:r>
        <w:t xml:space="preserve">   rhyme    </w:t>
      </w:r>
      <w:r>
        <w:t xml:space="preserve">   rising action    </w:t>
      </w:r>
      <w:r>
        <w:t xml:space="preserve">   rhythm    </w:t>
      </w:r>
      <w:r>
        <w:t xml:space="preserve">   satire    </w:t>
      </w:r>
      <w:r>
        <w:t xml:space="preserve">   sestet    </w:t>
      </w:r>
      <w:r>
        <w:t xml:space="preserve">   setting    </w:t>
      </w:r>
      <w:r>
        <w:t xml:space="preserve">   simile    </w:t>
      </w:r>
      <w:r>
        <w:t xml:space="preserve">   villanelle    </w:t>
      </w:r>
      <w:r>
        <w:t xml:space="preserve">   unreliable narrator    </w:t>
      </w:r>
      <w:r>
        <w:t xml:space="preserve">   understatement    </w:t>
      </w:r>
      <w:r>
        <w:t xml:space="preserve">   tone    </w:t>
      </w:r>
      <w:r>
        <w:t xml:space="preserve">   theme    </w:t>
      </w:r>
      <w:r>
        <w:t xml:space="preserve">   tercet    </w:t>
      </w:r>
      <w:r>
        <w:t xml:space="preserve">   syntax    </w:t>
      </w:r>
      <w:r>
        <w:t xml:space="preserve">   synecdoche    </w:t>
      </w:r>
      <w:r>
        <w:t xml:space="preserve">   symbol    </w:t>
      </w:r>
      <w:r>
        <w:t xml:space="preserve">   subject    </w:t>
      </w:r>
      <w:r>
        <w:t xml:space="preserve">   style    </w:t>
      </w:r>
      <w:r>
        <w:t xml:space="preserve">   structure    </w:t>
      </w:r>
      <w:r>
        <w:t xml:space="preserve">   stanza    </w:t>
      </w:r>
      <w:r>
        <w:t xml:space="preserve">   sonnet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P-Z (Last 14 Words)</dc:title>
  <dcterms:created xsi:type="dcterms:W3CDTF">2021-10-11T13:57:37Z</dcterms:created>
  <dcterms:modified xsi:type="dcterms:W3CDTF">2021-10-11T13:57:37Z</dcterms:modified>
</cp:coreProperties>
</file>