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 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WHERE PROPHET MOHAMMED IS BURIED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HOLYBOOK REVEALVED TO OUR PROPHET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 TO PRAYER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ELDEST SON ON BIBI FATIMA AND IMAM ALI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PLURAL FOR NABI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MAN AND PROPHET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 WHERE IMAM HUSSAIN WAS MARTYRED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THIRD IMAM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AND FINAL MESSENGER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PROPHETS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FORBIDDEN IN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WAJIB PRAYERS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5 CROSSWORD</dc:title>
  <dcterms:created xsi:type="dcterms:W3CDTF">2021-10-11T13:57:41Z</dcterms:created>
  <dcterms:modified xsi:type="dcterms:W3CDTF">2021-10-11T13:57:41Z</dcterms:modified>
</cp:coreProperties>
</file>