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 5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CITY WHERE PROPHET MOHAMMED IS BURIED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HOLYBOOK REVEALVED TO OUR PROPHET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CALL TO PRAYER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ELDEST SON ON BIBI FATIMA AND IMAM ALI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PLURAL FOR NABI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MAN AND PROPHET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PLACE WHERE IMAM HUSSAIN WAS MARTYRED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THIRD IMAM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LAST AND FINAL MESSENGER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PROPHETS MOTHER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FORBIDDEN IN ISLAM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NUMBER OF WAJIB PRAYERS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5 CROSSWORD</dc:title>
  <dcterms:created xsi:type="dcterms:W3CDTF">2021-10-11T13:57:42Z</dcterms:created>
  <dcterms:modified xsi:type="dcterms:W3CDTF">2021-10-11T13:57:42Z</dcterms:modified>
</cp:coreProperties>
</file>