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Pablo Picasso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Picasso's partner in the creation of Cubism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"Guernica" was based on the attack on the ___ town of Guernica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Color that dominated most of his paintings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form that was reassembled from broken objects in Cubist paintings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outbreak of ___ guided Picasso's next great change in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Political party Picasso joined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His eyes destined him for 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Picasso's cause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Location of his studio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Believed that ___ would keep him alive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Artistic manifestation, product of Cubism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eyes in "Self Portrait Facing Death" capture a lifetime of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overcoming depression, ___ colors were introduced to his artwork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 methods Picasso took a break from, methods in which he had been trained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Pablo Picasso</dc:title>
  <dcterms:created xsi:type="dcterms:W3CDTF">2021-10-11T13:58:30Z</dcterms:created>
  <dcterms:modified xsi:type="dcterms:W3CDTF">2021-10-11T13:58:30Z</dcterms:modified>
</cp:coreProperties>
</file>