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Pacific Battles of WW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Navajo Code Talkers    </w:t>
      </w:r>
      <w:r>
        <w:t xml:space="preserve">   Invasion    </w:t>
      </w:r>
      <w:r>
        <w:t xml:space="preserve">   Kamikaze    </w:t>
      </w:r>
      <w:r>
        <w:t xml:space="preserve">   Chester Nimitz    </w:t>
      </w:r>
      <w:r>
        <w:t xml:space="preserve">   Prisoner of War    </w:t>
      </w:r>
      <w:r>
        <w:t xml:space="preserve">   Peninsula    </w:t>
      </w:r>
      <w:r>
        <w:t xml:space="preserve">   Pacific Ocean    </w:t>
      </w:r>
      <w:r>
        <w:t xml:space="preserve">   Gilbert Islands    </w:t>
      </w:r>
      <w:r>
        <w:t xml:space="preserve">   Okinawa    </w:t>
      </w:r>
      <w:r>
        <w:t xml:space="preserve">   Iwo Jima    </w:t>
      </w:r>
      <w:r>
        <w:t xml:space="preserve">   Philippines    </w:t>
      </w:r>
      <w:r>
        <w:t xml:space="preserve">   Atomic Bomb    </w:t>
      </w:r>
      <w:r>
        <w:t xml:space="preserve">   Manhattan Project    </w:t>
      </w:r>
      <w:r>
        <w:t xml:space="preserve">   Nagasaki    </w:t>
      </w:r>
      <w:r>
        <w:t xml:space="preserve">   Hiroshima    </w:t>
      </w:r>
      <w:r>
        <w:t xml:space="preserve">   Battle of Leyte Gulf    </w:t>
      </w:r>
      <w:r>
        <w:t xml:space="preserve">   Douglas MacArthur    </w:t>
      </w:r>
      <w:r>
        <w:t xml:space="preserve">   Solomon Islands    </w:t>
      </w:r>
      <w:r>
        <w:t xml:space="preserve">   Guadalcanal    </w:t>
      </w:r>
      <w:r>
        <w:t xml:space="preserve">   Battle of Midway    </w:t>
      </w:r>
      <w:r>
        <w:t xml:space="preserve">   Coral Sea    </w:t>
      </w:r>
      <w:r>
        <w:t xml:space="preserve">   Island Hopping    </w:t>
      </w:r>
      <w:r>
        <w:t xml:space="preserve">   Bataan Death March    </w:t>
      </w:r>
      <w:r>
        <w:t xml:space="preserve">   Hideki Tojo    </w:t>
      </w:r>
      <w:r>
        <w:t xml:space="preserve">   Pearl Harbor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Battles of WW II</dc:title>
  <dcterms:created xsi:type="dcterms:W3CDTF">2021-10-11T13:58:25Z</dcterms:created>
  <dcterms:modified xsi:type="dcterms:W3CDTF">2021-10-11T13:58:25Z</dcterms:modified>
</cp:coreProperties>
</file>