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Pacific Theater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Controlled the US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Advancement to the Central Pacific Begins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battle that gave the allies their turning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year the Pacific Theater was ended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Admiral for the US Navy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Tactic used in which the Allies would slowly get closer to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Attacks on this island created a political crisis in Tokyo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: Side fighting against the Japanese in the Pacific Theater campaigns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the Allies relied on as a turning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country gave help to the US and the Allies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Amount of casualties of the battle of Tarawa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main Japanese group in the Pacific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war in which this theater existed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fighting campaigns in the pacific ocean between the allies and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countries taken over by Japan after Pearl Harbor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Japanese attack on US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place in the Pacific where the United States skirmished with the Japanese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year the Pacific Theater came into existence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Day named for the Japanese surrender to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Leader of the Combined Fleet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Theater</dc:title>
  <dcterms:created xsi:type="dcterms:W3CDTF">2021-10-11T13:57:55Z</dcterms:created>
  <dcterms:modified xsi:type="dcterms:W3CDTF">2021-10-11T13:57:55Z</dcterms:modified>
</cp:coreProperties>
</file>