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Package vocabulary</w:t>
      </w:r>
    </w:p>
    <w:p>
      <w:pPr>
        <w:pStyle w:val="Questions"/>
      </w:pPr>
      <w:r>
        <w:t xml:space="preserve">1. RAIUTAYQKA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ITTUAYAK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AKRTAAILM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LAATITKM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MHAIRAMQU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AQMTRVHIUI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AKNRALAAAT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LTNAAAAKT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GGANILTYIA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ALGRAIANGIY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URAAAPLAM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LAPVIRTAUA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UTTGAIAQARA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TTUGQITAAA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IGRUMAATAA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ATITGIRAAUV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17. TKAAYURA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TYAATKU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QMRAAUA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TRAQVUAI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Package vocabulary</dc:title>
  <dcterms:created xsi:type="dcterms:W3CDTF">2021-10-11T13:59:45Z</dcterms:created>
  <dcterms:modified xsi:type="dcterms:W3CDTF">2021-10-11T13:59:45Z</dcterms:modified>
</cp:coreProperties>
</file>