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Packing List Pandemonium</w:t>
      </w:r>
    </w:p>
    <w:p>
      <w:pPr>
        <w:pStyle w:val="Questions"/>
      </w:pPr>
      <w:r>
        <w:t xml:space="preserve">1. NTACIORA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SMWI TSUI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ESMS TIK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N-ABIADSD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USHBR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TDRONAEOD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ERNNCUESS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GBU ELLPNTERE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THOSHOBURT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LGHAFHSLIT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KOBO OF RNOOMM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TAH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13. OSAP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OWILLP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ISNEPELG BAG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AMNDCSITIEO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PIL LMBA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WOLET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WSHA TCLOH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AULOJNR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 Pandemonium</dc:title>
  <dcterms:created xsi:type="dcterms:W3CDTF">2021-10-11T13:59:19Z</dcterms:created>
  <dcterms:modified xsi:type="dcterms:W3CDTF">2021-10-11T13:59:19Z</dcterms:modified>
</cp:coreProperties>
</file>