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Page 96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 ponerse     </w:t>
      </w:r>
      <w:r>
        <w:t xml:space="preserve">    afeitarse     </w:t>
      </w:r>
      <w:r>
        <w:t xml:space="preserve">    arreglarse    </w:t>
      </w:r>
      <w:r>
        <w:t xml:space="preserve">    banarse    </w:t>
      </w:r>
      <w:r>
        <w:t xml:space="preserve">    colonia     </w:t>
      </w:r>
      <w:r>
        <w:t xml:space="preserve">    cortarse     </w:t>
      </w:r>
      <w:r>
        <w:t xml:space="preserve">    despertarse     </w:t>
      </w:r>
      <w:r>
        <w:t xml:space="preserve">    gel     </w:t>
      </w:r>
      <w:r>
        <w:t xml:space="preserve">    joyas     </w:t>
      </w:r>
      <w:r>
        <w:t xml:space="preserve">    labios    </w:t>
      </w:r>
      <w:r>
        <w:t xml:space="preserve">    lavarse    </w:t>
      </w:r>
      <w:r>
        <w:t xml:space="preserve">    prestado     </w:t>
      </w:r>
      <w:r>
        <w:t xml:space="preserve">    vestirse    </w:t>
      </w:r>
      <w:r>
        <w:t xml:space="preserve">   acosarse     </w:t>
      </w:r>
      <w:r>
        <w:t xml:space="preserve">   cepillarse     </w:t>
      </w:r>
      <w:r>
        <w:t xml:space="preserve">   cepillo     </w:t>
      </w:r>
      <w:r>
        <w:t xml:space="preserve">   desodorante     </w:t>
      </w:r>
      <w:r>
        <w:t xml:space="preserve">   ducha     </w:t>
      </w:r>
      <w:r>
        <w:t xml:space="preserve">   ducharse    </w:t>
      </w:r>
      <w:r>
        <w:t xml:space="preserve">   levantarse     </w:t>
      </w:r>
      <w:r>
        <w:t xml:space="preserve">   pintarse    </w:t>
      </w:r>
      <w:r>
        <w:t xml:space="preserve">   prepararse     </w:t>
      </w:r>
      <w:r>
        <w:t xml:space="preserve">   secarse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96 vocabulary </dc:title>
  <dcterms:created xsi:type="dcterms:W3CDTF">2021-10-11T13:57:56Z</dcterms:created>
  <dcterms:modified xsi:type="dcterms:W3CDTF">2021-10-11T13:57:56Z</dcterms:modified>
</cp:coreProperties>
</file>